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402754">
      <w:pPr>
        <w:spacing w:line="240" w:lineRule="auto"/>
      </w:pPr>
      <w:bookmarkStart w:id="0" w:name="_GoBack"/>
      <w:bookmarkEnd w:id="0"/>
      <w:r>
        <w:rPr>
          <w:rFonts w:ascii="Comic Sans MS" w:eastAsia="Comic Sans MS" w:hAnsi="Comic Sans MS" w:cs="Comic Sans MS"/>
        </w:rPr>
        <w:t>Name</w:t>
      </w:r>
      <w:proofErr w:type="gramStart"/>
      <w:r>
        <w:rPr>
          <w:rFonts w:ascii="Comic Sans MS" w:eastAsia="Comic Sans MS" w:hAnsi="Comic Sans MS" w:cs="Comic Sans MS"/>
        </w:rPr>
        <w:t>:_</w:t>
      </w:r>
      <w:proofErr w:type="gramEnd"/>
      <w:r>
        <w:rPr>
          <w:rFonts w:ascii="Comic Sans MS" w:eastAsia="Comic Sans MS" w:hAnsi="Comic Sans MS" w:cs="Comic Sans MS"/>
        </w:rPr>
        <w:t>______________________________</w:t>
      </w:r>
    </w:p>
    <w:p w:rsidR="00A77B3E" w:rsidRDefault="00A77B3E">
      <w:pPr>
        <w:spacing w:line="240" w:lineRule="auto"/>
        <w:rPr>
          <w:rFonts w:ascii="Comic Sans MS" w:eastAsia="Comic Sans MS" w:hAnsi="Comic Sans MS" w:cs="Comic Sans MS"/>
        </w:rPr>
      </w:pPr>
    </w:p>
    <w:p w:rsidR="00A77B3E" w:rsidRDefault="00402754">
      <w:pPr>
        <w:spacing w:line="240" w:lineRule="auto"/>
        <w:jc w:val="center"/>
        <w:rPr>
          <w:rFonts w:ascii="Comic Sans MS" w:eastAsia="Comic Sans MS" w:hAnsi="Comic Sans MS" w:cs="Comic Sans MS"/>
          <w:b/>
          <w:bCs/>
          <w:sz w:val="28"/>
          <w:szCs w:val="28"/>
        </w:rPr>
      </w:pPr>
      <w:r>
        <w:rPr>
          <w:rFonts w:ascii="Comic Sans MS" w:eastAsia="Comic Sans MS" w:hAnsi="Comic Sans MS" w:cs="Comic Sans MS"/>
          <w:b/>
          <w:bCs/>
          <w:sz w:val="28"/>
          <w:szCs w:val="28"/>
        </w:rPr>
        <w:t>Playing Marco Polo with the Atom</w:t>
      </w:r>
    </w:p>
    <w:p w:rsidR="00A77B3E" w:rsidRDefault="00A77B3E">
      <w:pPr>
        <w:spacing w:line="240" w:lineRule="auto"/>
        <w:rPr>
          <w:rFonts w:ascii="Comic Sans MS" w:eastAsia="Comic Sans MS" w:hAnsi="Comic Sans MS" w:cs="Comic Sans MS"/>
        </w:rPr>
      </w:pPr>
    </w:p>
    <w:p w:rsidR="00A77B3E" w:rsidRDefault="00402754">
      <w:pPr>
        <w:spacing w:line="240" w:lineRule="auto"/>
        <w:rPr>
          <w:rFonts w:ascii="Comic Sans MS" w:eastAsia="Comic Sans MS" w:hAnsi="Comic Sans MS" w:cs="Comic Sans MS"/>
        </w:rPr>
      </w:pPr>
      <w:r>
        <w:rPr>
          <w:rFonts w:ascii="Comic Sans MS" w:eastAsia="Comic Sans MS" w:hAnsi="Comic Sans MS" w:cs="Comic Sans MS"/>
        </w:rPr>
        <w:t>Instructions:</w:t>
      </w:r>
    </w:p>
    <w:p w:rsidR="00A77B3E" w:rsidRDefault="00402754">
      <w:pPr>
        <w:spacing w:line="240" w:lineRule="auto"/>
        <w:ind w:hanging="360"/>
        <w:rPr>
          <w:rFonts w:ascii="Comic Sans MS" w:eastAsia="Comic Sans MS" w:hAnsi="Comic Sans MS" w:cs="Comic Sans MS"/>
        </w:rPr>
      </w:pPr>
      <w:r>
        <w:rPr>
          <w:rFonts w:ascii="Comic Sans MS" w:eastAsia="Comic Sans MS" w:hAnsi="Comic Sans MS" w:cs="Comic Sans MS"/>
        </w:rPr>
        <w:t>1)</w:t>
      </w:r>
      <w:r>
        <w:rPr>
          <w:rFonts w:ascii="Comic Sans MS" w:eastAsia="Comic Sans MS" w:hAnsi="Comic Sans MS" w:cs="Comic Sans MS"/>
          <w:sz w:val="14"/>
          <w:szCs w:val="14"/>
        </w:rPr>
        <w:t xml:space="preserve">      </w:t>
      </w:r>
      <w:r>
        <w:rPr>
          <w:rFonts w:ascii="Comic Sans MS" w:eastAsia="Comic Sans MS" w:hAnsi="Comic Sans MS" w:cs="Comic Sans MS"/>
        </w:rPr>
        <w:t xml:space="preserve">Go to the </w:t>
      </w:r>
      <w:hyperlink r:id="rId5" w:history="1">
        <w:proofErr w:type="spellStart"/>
        <w:r>
          <w:rPr>
            <w:rFonts w:ascii="Comic Sans MS" w:eastAsia="Comic Sans MS" w:hAnsi="Comic Sans MS" w:cs="Comic Sans MS"/>
            <w:color w:val="1155CC"/>
            <w:u w:val="single"/>
          </w:rPr>
          <w:t>PhET</w:t>
        </w:r>
        <w:proofErr w:type="spellEnd"/>
      </w:hyperlink>
      <w:hyperlink r:id="rId6" w:history="1">
        <w:r>
          <w:rPr>
            <w:rFonts w:ascii="Comic Sans MS" w:eastAsia="Comic Sans MS" w:hAnsi="Comic Sans MS" w:cs="Comic Sans MS"/>
            <w:color w:val="1155CC"/>
            <w:u w:val="single"/>
          </w:rPr>
          <w:t xml:space="preserve"> </w:t>
        </w:r>
      </w:hyperlink>
      <w:hyperlink r:id="rId7" w:history="1">
        <w:r>
          <w:rPr>
            <w:rFonts w:ascii="Comic Sans MS" w:eastAsia="Comic Sans MS" w:hAnsi="Comic Sans MS" w:cs="Comic Sans MS"/>
            <w:color w:val="1155CC"/>
            <w:u w:val="single"/>
          </w:rPr>
          <w:t>simulations</w:t>
        </w:r>
      </w:hyperlink>
      <w:hyperlink r:id="rId8" w:history="1">
        <w:r>
          <w:rPr>
            <w:rFonts w:ascii="Comic Sans MS" w:eastAsia="Comic Sans MS" w:hAnsi="Comic Sans MS" w:cs="Comic Sans MS"/>
            <w:color w:val="1155CC"/>
            <w:u w:val="single"/>
          </w:rPr>
          <w:t xml:space="preserve"> </w:t>
        </w:r>
      </w:hyperlink>
      <w:hyperlink r:id="rId9" w:history="1">
        <w:r>
          <w:rPr>
            <w:rFonts w:ascii="Comic Sans MS" w:eastAsia="Comic Sans MS" w:hAnsi="Comic Sans MS" w:cs="Comic Sans MS"/>
            <w:color w:val="1155CC"/>
            <w:u w:val="single"/>
          </w:rPr>
          <w:t>website</w:t>
        </w:r>
      </w:hyperlink>
      <w:r>
        <w:rPr>
          <w:rFonts w:ascii="Comic Sans MS" w:eastAsia="Comic Sans MS" w:hAnsi="Comic Sans MS" w:cs="Comic Sans MS"/>
        </w:rPr>
        <w:t xml:space="preserve">.  </w:t>
      </w:r>
    </w:p>
    <w:p w:rsidR="00A77B3E" w:rsidRDefault="00402754">
      <w:pPr>
        <w:spacing w:line="240" w:lineRule="auto"/>
        <w:ind w:hanging="360"/>
        <w:rPr>
          <w:rFonts w:ascii="Comic Sans MS" w:eastAsia="Comic Sans MS" w:hAnsi="Comic Sans MS" w:cs="Comic Sans MS"/>
        </w:rPr>
      </w:pPr>
      <w:r>
        <w:rPr>
          <w:rFonts w:ascii="Comic Sans MS" w:eastAsia="Comic Sans MS" w:hAnsi="Comic Sans MS" w:cs="Comic Sans MS"/>
        </w:rPr>
        <w:t xml:space="preserve">2) </w:t>
      </w:r>
      <w:r>
        <w:rPr>
          <w:rFonts w:ascii="Comic Sans MS" w:eastAsia="Comic Sans MS" w:hAnsi="Comic Sans MS" w:cs="Comic Sans MS"/>
        </w:rPr>
        <w:tab/>
        <w:t>Click on the “Models of the Hydrogen Atom” link.</w:t>
      </w:r>
    </w:p>
    <w:p w:rsidR="00A77B3E" w:rsidRDefault="00402754">
      <w:pPr>
        <w:spacing w:line="240" w:lineRule="auto"/>
        <w:ind w:hanging="360"/>
        <w:rPr>
          <w:rFonts w:ascii="Comic Sans MS" w:eastAsia="Comic Sans MS" w:hAnsi="Comic Sans MS" w:cs="Comic Sans MS"/>
        </w:rPr>
      </w:pPr>
      <w:r>
        <w:rPr>
          <w:rFonts w:ascii="Comic Sans MS" w:eastAsia="Comic Sans MS" w:hAnsi="Comic Sans MS" w:cs="Comic Sans MS"/>
        </w:rPr>
        <w:t>3)</w:t>
      </w:r>
      <w:r>
        <w:rPr>
          <w:rFonts w:ascii="Comic Sans MS" w:eastAsia="Comic Sans MS" w:hAnsi="Comic Sans MS" w:cs="Comic Sans MS"/>
          <w:sz w:val="14"/>
          <w:szCs w:val="14"/>
        </w:rPr>
        <w:t xml:space="preserve">      </w:t>
      </w:r>
      <w:r>
        <w:rPr>
          <w:rFonts w:ascii="Comic Sans MS" w:eastAsia="Comic Sans MS" w:hAnsi="Comic Sans MS" w:cs="Comic Sans MS"/>
        </w:rPr>
        <w:t>Click on the Green Button “Run Now!”</w:t>
      </w:r>
    </w:p>
    <w:p w:rsidR="00A77B3E" w:rsidRDefault="00A77B3E">
      <w:pPr>
        <w:spacing w:line="240" w:lineRule="auto"/>
        <w:ind w:hanging="360"/>
        <w:rPr>
          <w:rFonts w:ascii="Comic Sans MS" w:eastAsia="Comic Sans MS" w:hAnsi="Comic Sans MS" w:cs="Comic Sans MS"/>
        </w:rPr>
      </w:pPr>
    </w:p>
    <w:p w:rsidR="00A77B3E" w:rsidRDefault="00402754">
      <w:pPr>
        <w:spacing w:line="240" w:lineRule="auto"/>
        <w:rPr>
          <w:rFonts w:ascii="Comic Sans MS" w:eastAsia="Comic Sans MS" w:hAnsi="Comic Sans MS" w:cs="Comic Sans MS"/>
        </w:rPr>
      </w:pPr>
      <w:r>
        <w:rPr>
          <w:rFonts w:ascii="Comic Sans MS" w:eastAsia="Comic Sans MS" w:hAnsi="Comic Sans MS" w:cs="Comic Sans MS"/>
        </w:rPr>
        <w:t xml:space="preserve"> </w:t>
      </w:r>
    </w:p>
    <w:p w:rsidR="00A77B3E" w:rsidRDefault="00402754">
      <w:pPr>
        <w:spacing w:line="240" w:lineRule="auto"/>
        <w:rPr>
          <w:rFonts w:ascii="Comic Sans MS" w:eastAsia="Comic Sans MS" w:hAnsi="Comic Sans MS" w:cs="Comic Sans MS"/>
        </w:rPr>
      </w:pPr>
      <w:r>
        <w:rPr>
          <w:rFonts w:ascii="Comic Sans MS" w:eastAsia="Comic Sans MS" w:hAnsi="Comic Sans MS" w:cs="Comic Sans MS"/>
        </w:rPr>
        <w:t>Questions:</w:t>
      </w:r>
    </w:p>
    <w:p w:rsidR="00A77B3E" w:rsidRDefault="00402754">
      <w:pPr>
        <w:spacing w:line="240" w:lineRule="auto"/>
        <w:ind w:left="720" w:hanging="270"/>
        <w:rPr>
          <w:rFonts w:ascii="Comic Sans MS" w:eastAsia="Comic Sans MS" w:hAnsi="Comic Sans MS" w:cs="Comic Sans MS"/>
        </w:rPr>
      </w:pPr>
      <w:r>
        <w:rPr>
          <w:rFonts w:ascii="Comic Sans MS" w:eastAsia="Comic Sans MS" w:hAnsi="Comic Sans MS" w:cs="Comic Sans MS"/>
        </w:rPr>
        <w:t xml:space="preserve">1)  The game “Marco Polo” is an example of </w:t>
      </w:r>
      <w:r>
        <w:rPr>
          <w:rFonts w:ascii="Comic Sans MS" w:eastAsia="Comic Sans MS" w:hAnsi="Comic Sans MS" w:cs="Comic Sans MS"/>
          <w:b/>
          <w:bCs/>
        </w:rPr>
        <w:t>indirect observation.</w:t>
      </w:r>
      <w:r>
        <w:rPr>
          <w:rFonts w:ascii="Comic Sans MS" w:eastAsia="Comic Sans MS" w:hAnsi="Comic Sans MS" w:cs="Comic Sans MS"/>
        </w:rPr>
        <w:t xml:space="preserve">  In the game, the person who is “it” closes his/her eyes and tries to locate other people with their voice.   Because atoms are extremely small, chemists and physicists </w:t>
      </w:r>
      <w:proofErr w:type="spellStart"/>
      <w:r>
        <w:rPr>
          <w:rFonts w:ascii="Comic Sans MS" w:eastAsia="Comic Sans MS" w:hAnsi="Comic Sans MS" w:cs="Comic Sans MS"/>
        </w:rPr>
        <w:t>can not</w:t>
      </w:r>
      <w:proofErr w:type="spellEnd"/>
      <w:r>
        <w:rPr>
          <w:rFonts w:ascii="Comic Sans MS" w:eastAsia="Comic Sans MS" w:hAnsi="Comic Sans MS" w:cs="Comic Sans MS"/>
        </w:rPr>
        <w:t xml:space="preserve"> </w:t>
      </w:r>
      <w:r>
        <w:rPr>
          <w:rFonts w:ascii="Comic Sans MS" w:eastAsia="Comic Sans MS" w:hAnsi="Comic Sans MS" w:cs="Comic Sans MS"/>
          <w:b/>
          <w:bCs/>
        </w:rPr>
        <w:t>directly</w:t>
      </w:r>
      <w:r>
        <w:rPr>
          <w:rFonts w:ascii="Comic Sans MS" w:eastAsia="Comic Sans MS" w:hAnsi="Comic Sans MS" w:cs="Comic Sans MS"/>
        </w:rPr>
        <w:t xml:space="preserve"> observe them.  Rather, they have to </w:t>
      </w:r>
      <w:r>
        <w:rPr>
          <w:rFonts w:ascii="Comic Sans MS" w:eastAsia="Comic Sans MS" w:hAnsi="Comic Sans MS" w:cs="Comic Sans MS"/>
          <w:b/>
          <w:bCs/>
        </w:rPr>
        <w:t xml:space="preserve">indirectly </w:t>
      </w:r>
      <w:r>
        <w:rPr>
          <w:rFonts w:ascii="Comic Sans MS" w:eastAsia="Comic Sans MS" w:hAnsi="Comic Sans MS" w:cs="Comic Sans MS"/>
        </w:rPr>
        <w:t xml:space="preserve">observe them by firing particles at them.  Explain why this method is like the Marco Polo game. </w:t>
      </w:r>
    </w:p>
    <w:p w:rsidR="00A77B3E" w:rsidRDefault="00402754">
      <w:pPr>
        <w:spacing w:line="240" w:lineRule="auto"/>
        <w:ind w:left="720"/>
        <w:rPr>
          <w:rFonts w:ascii="Comic Sans MS" w:eastAsia="Comic Sans MS" w:hAnsi="Comic Sans MS" w:cs="Comic Sans MS"/>
        </w:rPr>
      </w:pPr>
      <w:r>
        <w:rPr>
          <w:rFonts w:ascii="Comic Sans MS" w:eastAsia="Comic Sans MS" w:hAnsi="Comic Sans MS" w:cs="Comic Sans MS"/>
        </w:rPr>
        <w:t>________________________________________________________________________________________________________________________________________________________________________________________________________________________________</w:t>
      </w:r>
      <w:r w:rsidR="002A1E50">
        <w:rPr>
          <w:rFonts w:ascii="Comic Sans MS" w:eastAsia="Comic Sans MS" w:hAnsi="Comic Sans MS" w:cs="Comic Sans MS"/>
        </w:rPr>
        <w:t>________________________</w:t>
      </w:r>
    </w:p>
    <w:p w:rsidR="00A77B3E" w:rsidRDefault="002A1E50">
      <w:pPr>
        <w:spacing w:line="240" w:lineRule="auto"/>
        <w:ind w:left="720" w:hanging="360"/>
        <w:rPr>
          <w:rFonts w:ascii="Comic Sans MS" w:eastAsia="Comic Sans MS" w:hAnsi="Comic Sans MS" w:cs="Comic Sans MS"/>
        </w:rPr>
      </w:pPr>
      <w:r>
        <w:rPr>
          <w:rFonts w:ascii="Comic Sans MS" w:eastAsia="Comic Sans MS" w:hAnsi="Comic Sans MS" w:cs="Comic Sans MS"/>
        </w:rPr>
        <w:t>2</w:t>
      </w:r>
      <w:r w:rsidR="00402754">
        <w:rPr>
          <w:rFonts w:ascii="Comic Sans MS" w:eastAsia="Comic Sans MS" w:hAnsi="Comic Sans MS" w:cs="Comic Sans MS"/>
        </w:rPr>
        <w:t>)</w:t>
      </w:r>
      <w:r w:rsidR="00402754">
        <w:rPr>
          <w:rFonts w:ascii="Comic Sans MS" w:eastAsia="Comic Sans MS" w:hAnsi="Comic Sans MS" w:cs="Comic Sans MS"/>
          <w:sz w:val="14"/>
          <w:szCs w:val="14"/>
        </w:rPr>
        <w:t xml:space="preserve">     </w:t>
      </w:r>
      <w:proofErr w:type="gramStart"/>
      <w:r w:rsidR="00402754">
        <w:rPr>
          <w:rFonts w:ascii="Comic Sans MS" w:eastAsia="Comic Sans MS" w:hAnsi="Comic Sans MS" w:cs="Comic Sans MS"/>
        </w:rPr>
        <w:t>Make</w:t>
      </w:r>
      <w:proofErr w:type="gramEnd"/>
      <w:r w:rsidR="00402754">
        <w:rPr>
          <w:rFonts w:ascii="Comic Sans MS" w:eastAsia="Comic Sans MS" w:hAnsi="Comic Sans MS" w:cs="Comic Sans MS"/>
        </w:rPr>
        <w:t xml:space="preserve"> sure the “Experiment” switch is selected.  The “?” box in the middle of the screen represents the atom that cannot be seen.  </w:t>
      </w:r>
      <w:r w:rsidR="00402754">
        <w:rPr>
          <w:rFonts w:ascii="Comic Sans MS" w:eastAsia="Comic Sans MS" w:hAnsi="Comic Sans MS" w:cs="Comic Sans MS"/>
          <w:b/>
          <w:bCs/>
          <w:i/>
          <w:iCs/>
        </w:rPr>
        <w:t xml:space="preserve">Turn on the gun. </w:t>
      </w:r>
      <w:r w:rsidR="00402754">
        <w:rPr>
          <w:rFonts w:ascii="Comic Sans MS" w:eastAsia="Comic Sans MS" w:hAnsi="Comic Sans MS" w:cs="Comic Sans MS"/>
        </w:rPr>
        <w:t xml:space="preserve"> How does the simulation explore what is on the inside of the box without showing you what is on the inside of it?  </w:t>
      </w:r>
    </w:p>
    <w:p w:rsidR="00A77B3E" w:rsidRDefault="00402754">
      <w:pPr>
        <w:spacing w:line="240" w:lineRule="auto"/>
        <w:ind w:left="720"/>
        <w:rPr>
          <w:rFonts w:ascii="Comic Sans MS" w:eastAsia="Comic Sans MS" w:hAnsi="Comic Sans MS" w:cs="Comic Sans MS"/>
        </w:rPr>
      </w:pPr>
      <w:r>
        <w:rPr>
          <w:rFonts w:ascii="Comic Sans MS" w:eastAsia="Comic Sans MS" w:hAnsi="Comic Sans MS" w:cs="Comic Sans MS"/>
        </w:rPr>
        <w:t>________________________________</w:t>
      </w:r>
      <w:r w:rsidR="002A1E50">
        <w:rPr>
          <w:rFonts w:ascii="Comic Sans MS" w:eastAsia="Comic Sans MS" w:hAnsi="Comic Sans MS" w:cs="Comic Sans MS"/>
        </w:rPr>
        <w:t>______________________________</w:t>
      </w:r>
    </w:p>
    <w:p w:rsidR="00A77B3E" w:rsidRDefault="00A77B3E" w:rsidP="002A1E50">
      <w:pPr>
        <w:spacing w:line="240" w:lineRule="auto"/>
        <w:rPr>
          <w:rFonts w:ascii="Comic Sans MS" w:eastAsia="Comic Sans MS" w:hAnsi="Comic Sans MS" w:cs="Comic Sans MS"/>
        </w:rPr>
      </w:pPr>
    </w:p>
    <w:p w:rsidR="00A77B3E" w:rsidRDefault="00402754">
      <w:pPr>
        <w:spacing w:line="240" w:lineRule="auto"/>
        <w:ind w:left="720" w:hanging="360"/>
        <w:rPr>
          <w:rFonts w:ascii="Comic Sans MS" w:eastAsia="Comic Sans MS" w:hAnsi="Comic Sans MS" w:cs="Comic Sans MS"/>
        </w:rPr>
      </w:pPr>
      <w:r>
        <w:rPr>
          <w:rFonts w:ascii="Comic Sans MS" w:eastAsia="Comic Sans MS" w:hAnsi="Comic Sans MS" w:cs="Comic Sans MS"/>
        </w:rPr>
        <w:t xml:space="preserve">2) </w:t>
      </w:r>
      <w:proofErr w:type="gramStart"/>
      <w:r>
        <w:rPr>
          <w:rFonts w:ascii="Comic Sans MS" w:eastAsia="Comic Sans MS" w:hAnsi="Comic Sans MS" w:cs="Comic Sans MS"/>
          <w:b/>
          <w:bCs/>
          <w:i/>
          <w:iCs/>
        </w:rPr>
        <w:t>Make</w:t>
      </w:r>
      <w:proofErr w:type="gramEnd"/>
      <w:r>
        <w:rPr>
          <w:rFonts w:ascii="Comic Sans MS" w:eastAsia="Comic Sans MS" w:hAnsi="Comic Sans MS" w:cs="Comic Sans MS"/>
          <w:b/>
          <w:bCs/>
          <w:i/>
          <w:iCs/>
        </w:rPr>
        <w:t xml:space="preserve"> sure the white light button is selected.</w:t>
      </w:r>
      <w:r>
        <w:rPr>
          <w:rFonts w:ascii="Comic Sans MS" w:eastAsia="Comic Sans MS" w:hAnsi="Comic Sans MS" w:cs="Comic Sans MS"/>
        </w:rPr>
        <w:t xml:space="preserve">  Make some observations.  </w:t>
      </w:r>
    </w:p>
    <w:p w:rsidR="00A77B3E" w:rsidRDefault="00402754">
      <w:pPr>
        <w:spacing w:line="240" w:lineRule="auto"/>
        <w:ind w:left="720" w:hanging="360"/>
        <w:rPr>
          <w:rFonts w:ascii="Comic Sans MS" w:eastAsia="Comic Sans MS" w:hAnsi="Comic Sans MS" w:cs="Comic Sans MS"/>
        </w:rPr>
      </w:pPr>
      <w:r>
        <w:rPr>
          <w:rFonts w:ascii="Comic Sans MS" w:eastAsia="Comic Sans MS" w:hAnsi="Comic Sans MS" w:cs="Comic Sans MS"/>
        </w:rPr>
        <w:t>Observation #1:_____________________</w:t>
      </w:r>
      <w:r w:rsidR="002A1E50">
        <w:rPr>
          <w:rFonts w:ascii="Comic Sans MS" w:eastAsia="Comic Sans MS" w:hAnsi="Comic Sans MS" w:cs="Comic Sans MS"/>
        </w:rPr>
        <w:t>_______________________________</w:t>
      </w:r>
    </w:p>
    <w:p w:rsidR="00A77B3E" w:rsidRDefault="00402754">
      <w:pPr>
        <w:spacing w:line="240" w:lineRule="auto"/>
        <w:ind w:left="720" w:hanging="360"/>
        <w:rPr>
          <w:rFonts w:ascii="Comic Sans MS" w:eastAsia="Comic Sans MS" w:hAnsi="Comic Sans MS" w:cs="Comic Sans MS"/>
        </w:rPr>
      </w:pPr>
      <w:r>
        <w:rPr>
          <w:rFonts w:ascii="Comic Sans MS" w:eastAsia="Comic Sans MS" w:hAnsi="Comic Sans MS" w:cs="Comic Sans MS"/>
        </w:rPr>
        <w:t>Observation #2:__________________________________</w:t>
      </w:r>
      <w:r w:rsidR="002A1E50">
        <w:rPr>
          <w:rFonts w:ascii="Comic Sans MS" w:eastAsia="Comic Sans MS" w:hAnsi="Comic Sans MS" w:cs="Comic Sans MS"/>
        </w:rPr>
        <w:t>__________________</w:t>
      </w:r>
    </w:p>
    <w:p w:rsidR="00A77B3E" w:rsidRDefault="00402754">
      <w:pPr>
        <w:spacing w:line="240" w:lineRule="auto"/>
        <w:ind w:left="720" w:hanging="360"/>
        <w:rPr>
          <w:rFonts w:ascii="Comic Sans MS" w:eastAsia="Comic Sans MS" w:hAnsi="Comic Sans MS" w:cs="Comic Sans MS"/>
        </w:rPr>
      </w:pPr>
      <w:r>
        <w:rPr>
          <w:rFonts w:ascii="Comic Sans MS" w:eastAsia="Comic Sans MS" w:hAnsi="Comic Sans MS" w:cs="Comic Sans MS"/>
        </w:rPr>
        <w:t>Observation #3:_____________________</w:t>
      </w:r>
      <w:r w:rsidR="002A1E50">
        <w:rPr>
          <w:rFonts w:ascii="Comic Sans MS" w:eastAsia="Comic Sans MS" w:hAnsi="Comic Sans MS" w:cs="Comic Sans MS"/>
        </w:rPr>
        <w:t>_______________________________</w:t>
      </w:r>
    </w:p>
    <w:p w:rsidR="00A77B3E" w:rsidRDefault="00402754">
      <w:pPr>
        <w:spacing w:line="240" w:lineRule="auto"/>
        <w:ind w:left="720" w:hanging="360"/>
        <w:rPr>
          <w:rFonts w:ascii="Comic Sans MS" w:eastAsia="Comic Sans MS" w:hAnsi="Comic Sans MS" w:cs="Comic Sans MS"/>
        </w:rPr>
      </w:pPr>
      <w:r>
        <w:rPr>
          <w:rFonts w:ascii="Comic Sans MS" w:eastAsia="Comic Sans MS" w:hAnsi="Comic Sans MS" w:cs="Comic Sans MS"/>
        </w:rPr>
        <w:t>Observation #4:_____________________</w:t>
      </w:r>
      <w:r w:rsidR="002A1E50">
        <w:rPr>
          <w:rFonts w:ascii="Comic Sans MS" w:eastAsia="Comic Sans MS" w:hAnsi="Comic Sans MS" w:cs="Comic Sans MS"/>
        </w:rPr>
        <w:t>_______________________________</w:t>
      </w:r>
    </w:p>
    <w:p w:rsidR="00A77B3E" w:rsidRDefault="00A77B3E">
      <w:pPr>
        <w:spacing w:line="240" w:lineRule="auto"/>
        <w:ind w:left="720" w:hanging="360"/>
        <w:rPr>
          <w:rFonts w:ascii="Comic Sans MS" w:eastAsia="Comic Sans MS" w:hAnsi="Comic Sans MS" w:cs="Comic Sans MS"/>
        </w:rPr>
      </w:pPr>
    </w:p>
    <w:p w:rsidR="00A77B3E" w:rsidRDefault="00402754">
      <w:pPr>
        <w:spacing w:line="240" w:lineRule="auto"/>
        <w:ind w:left="720" w:hanging="360"/>
        <w:rPr>
          <w:rFonts w:ascii="Comic Sans MS" w:eastAsia="Comic Sans MS" w:hAnsi="Comic Sans MS" w:cs="Comic Sans MS"/>
        </w:rPr>
      </w:pPr>
      <w:r>
        <w:rPr>
          <w:rFonts w:ascii="Comic Sans MS" w:eastAsia="Comic Sans MS" w:hAnsi="Comic Sans MS" w:cs="Comic Sans MS"/>
        </w:rPr>
        <w:t xml:space="preserve">3) What happens to most of the particles?  </w:t>
      </w:r>
    </w:p>
    <w:p w:rsidR="00A77B3E" w:rsidRDefault="00402754">
      <w:pPr>
        <w:spacing w:line="240" w:lineRule="auto"/>
        <w:ind w:left="720" w:hanging="360"/>
        <w:rPr>
          <w:rFonts w:ascii="Comic Sans MS" w:eastAsia="Comic Sans MS" w:hAnsi="Comic Sans MS" w:cs="Comic Sans MS"/>
        </w:rPr>
      </w:pPr>
      <w:r>
        <w:rPr>
          <w:rFonts w:ascii="Comic Sans MS" w:eastAsia="Comic Sans MS" w:hAnsi="Comic Sans MS" w:cs="Comic Sans MS"/>
        </w:rPr>
        <w:t>________________________________________________________________</w:t>
      </w:r>
    </w:p>
    <w:p w:rsidR="00A77B3E" w:rsidRDefault="00A77B3E">
      <w:pPr>
        <w:spacing w:line="240" w:lineRule="auto"/>
        <w:ind w:left="720" w:hanging="360"/>
        <w:rPr>
          <w:rFonts w:ascii="Comic Sans MS" w:eastAsia="Comic Sans MS" w:hAnsi="Comic Sans MS" w:cs="Comic Sans MS"/>
        </w:rPr>
      </w:pPr>
    </w:p>
    <w:p w:rsidR="00A77B3E" w:rsidRDefault="00402754">
      <w:pPr>
        <w:spacing w:line="240" w:lineRule="auto"/>
        <w:ind w:left="720" w:hanging="360"/>
        <w:rPr>
          <w:rFonts w:ascii="Comic Sans MS" w:eastAsia="Comic Sans MS" w:hAnsi="Comic Sans MS" w:cs="Comic Sans MS"/>
        </w:rPr>
      </w:pPr>
      <w:r>
        <w:rPr>
          <w:rFonts w:ascii="Comic Sans MS" w:eastAsia="Comic Sans MS" w:hAnsi="Comic Sans MS" w:cs="Comic Sans MS"/>
        </w:rPr>
        <w:t>4) What happens to a few of them?</w:t>
      </w:r>
    </w:p>
    <w:p w:rsidR="00A77B3E" w:rsidRDefault="00402754">
      <w:pPr>
        <w:spacing w:line="240" w:lineRule="auto"/>
        <w:ind w:left="360"/>
        <w:rPr>
          <w:rFonts w:ascii="Comic Sans MS" w:eastAsia="Comic Sans MS" w:hAnsi="Comic Sans MS" w:cs="Comic Sans MS"/>
        </w:rPr>
      </w:pPr>
      <w:r>
        <w:rPr>
          <w:rFonts w:ascii="Comic Sans MS" w:eastAsia="Comic Sans MS" w:hAnsi="Comic Sans MS" w:cs="Comic Sans MS"/>
        </w:rPr>
        <w:t>__________________________________</w:t>
      </w:r>
      <w:r w:rsidR="002A1E50">
        <w:rPr>
          <w:rFonts w:ascii="Comic Sans MS" w:eastAsia="Comic Sans MS" w:hAnsi="Comic Sans MS" w:cs="Comic Sans MS"/>
        </w:rPr>
        <w:t>_______________________________</w:t>
      </w:r>
    </w:p>
    <w:p w:rsidR="002A1E50" w:rsidRDefault="002A1E50">
      <w:pPr>
        <w:spacing w:line="240" w:lineRule="auto"/>
        <w:ind w:left="360"/>
        <w:rPr>
          <w:rFonts w:ascii="Comic Sans MS" w:eastAsia="Comic Sans MS" w:hAnsi="Comic Sans MS" w:cs="Comic Sans MS"/>
          <w:b/>
          <w:bCs/>
          <w:i/>
          <w:iCs/>
        </w:rPr>
      </w:pPr>
    </w:p>
    <w:p w:rsidR="002A1E50" w:rsidRDefault="002A1E50">
      <w:pPr>
        <w:spacing w:line="240" w:lineRule="auto"/>
        <w:ind w:left="360"/>
        <w:rPr>
          <w:rFonts w:ascii="Comic Sans MS" w:eastAsia="Comic Sans MS" w:hAnsi="Comic Sans MS" w:cs="Comic Sans MS"/>
          <w:b/>
          <w:bCs/>
          <w:i/>
          <w:iCs/>
        </w:rPr>
      </w:pPr>
    </w:p>
    <w:p w:rsidR="002A1E50" w:rsidRDefault="002A1E50">
      <w:pPr>
        <w:spacing w:line="240" w:lineRule="auto"/>
        <w:ind w:left="360"/>
        <w:rPr>
          <w:rFonts w:ascii="Comic Sans MS" w:eastAsia="Comic Sans MS" w:hAnsi="Comic Sans MS" w:cs="Comic Sans MS"/>
          <w:b/>
          <w:bCs/>
          <w:i/>
          <w:iCs/>
        </w:rPr>
      </w:pPr>
    </w:p>
    <w:p w:rsidR="00A77B3E" w:rsidRDefault="002A1E50">
      <w:pPr>
        <w:spacing w:line="240" w:lineRule="auto"/>
        <w:ind w:left="360"/>
        <w:rPr>
          <w:rFonts w:ascii="Comic Sans MS" w:eastAsia="Comic Sans MS" w:hAnsi="Comic Sans MS" w:cs="Comic Sans MS"/>
          <w:b/>
          <w:bCs/>
          <w:i/>
          <w:iCs/>
        </w:rPr>
      </w:pPr>
      <w:r>
        <w:rPr>
          <w:rFonts w:ascii="Comic Sans MS" w:eastAsia="Comic Sans MS" w:hAnsi="Comic Sans MS" w:cs="Comic Sans MS"/>
          <w:b/>
          <w:bCs/>
          <w:i/>
          <w:iCs/>
        </w:rPr>
        <w:lastRenderedPageBreak/>
        <w:t>Cli</w:t>
      </w:r>
      <w:r w:rsidR="00402754">
        <w:rPr>
          <w:rFonts w:ascii="Comic Sans MS" w:eastAsia="Comic Sans MS" w:hAnsi="Comic Sans MS" w:cs="Comic Sans MS"/>
          <w:b/>
          <w:bCs/>
          <w:i/>
          <w:iCs/>
        </w:rPr>
        <w:t xml:space="preserve">ck on the “Prediction” switch at the top left. </w:t>
      </w:r>
      <w:r w:rsidR="00402754">
        <w:rPr>
          <w:rFonts w:ascii="Comic Sans MS" w:eastAsia="Comic Sans MS" w:hAnsi="Comic Sans MS" w:cs="Comic Sans MS"/>
        </w:rPr>
        <w:t xml:space="preserve"> A list will appear of the different models of the atom.  For each model, explain why it “works” with the experimental observations.  Explain why it “does NOT work” with the experimental observations.</w:t>
      </w:r>
    </w:p>
    <w:p w:rsidR="00A77B3E" w:rsidRDefault="00A77B3E">
      <w:pPr>
        <w:spacing w:line="240" w:lineRule="auto"/>
        <w:ind w:left="720" w:hanging="360"/>
        <w:rPr>
          <w:rFonts w:ascii="Comic Sans MS" w:eastAsia="Comic Sans MS" w:hAnsi="Comic Sans MS" w:cs="Comic Sans MS"/>
        </w:rPr>
      </w:pPr>
    </w:p>
    <w:p w:rsidR="00A77B3E" w:rsidRDefault="00402754">
      <w:pPr>
        <w:spacing w:line="240" w:lineRule="auto"/>
        <w:ind w:left="720" w:hanging="360"/>
        <w:rPr>
          <w:rFonts w:ascii="Comic Sans MS" w:eastAsia="Comic Sans MS" w:hAnsi="Comic Sans MS" w:cs="Comic Sans MS"/>
          <w:b/>
          <w:bCs/>
        </w:rPr>
      </w:pPr>
      <w:r>
        <w:rPr>
          <w:rFonts w:ascii="Comic Sans MS" w:eastAsia="Comic Sans MS" w:hAnsi="Comic Sans MS" w:cs="Comic Sans MS"/>
          <w:b/>
          <w:bCs/>
        </w:rPr>
        <w:t>Billiard Ball Model -</w:t>
      </w:r>
    </w:p>
    <w:p w:rsidR="00A77B3E" w:rsidRDefault="00A77B3E">
      <w:pPr>
        <w:spacing w:line="240" w:lineRule="auto"/>
        <w:ind w:left="720" w:hanging="360"/>
        <w:rPr>
          <w:rFonts w:ascii="Comic Sans MS" w:eastAsia="Comic Sans MS" w:hAnsi="Comic Sans MS" w:cs="Comic Sans MS"/>
        </w:rPr>
      </w:pPr>
    </w:p>
    <w:p w:rsidR="00A77B3E" w:rsidRDefault="00402754">
      <w:pPr>
        <w:spacing w:line="240" w:lineRule="auto"/>
        <w:ind w:left="720" w:hanging="360"/>
        <w:rPr>
          <w:rFonts w:ascii="Comic Sans MS" w:eastAsia="Comic Sans MS" w:hAnsi="Comic Sans MS" w:cs="Comic Sans MS"/>
        </w:rPr>
      </w:pPr>
      <w:r>
        <w:rPr>
          <w:rFonts w:ascii="Comic Sans MS" w:eastAsia="Comic Sans MS" w:hAnsi="Comic Sans MS" w:cs="Comic Sans MS"/>
        </w:rPr>
        <w:t>How is it similar to the experiment?</w:t>
      </w:r>
    </w:p>
    <w:p w:rsidR="00A77B3E" w:rsidRDefault="00402754">
      <w:pPr>
        <w:spacing w:line="240" w:lineRule="auto"/>
        <w:ind w:left="720" w:hanging="360"/>
        <w:rPr>
          <w:rFonts w:ascii="Comic Sans MS" w:eastAsia="Comic Sans MS" w:hAnsi="Comic Sans MS" w:cs="Comic Sans MS"/>
        </w:rPr>
      </w:pPr>
      <w:r>
        <w:rPr>
          <w:rFonts w:ascii="Comic Sans MS" w:eastAsia="Comic Sans MS" w:hAnsi="Comic Sans MS" w:cs="Comic Sans MS"/>
        </w:rPr>
        <w:t>__________________________________</w:t>
      </w:r>
      <w:r w:rsidR="002A1E50">
        <w:rPr>
          <w:rFonts w:ascii="Comic Sans MS" w:eastAsia="Comic Sans MS" w:hAnsi="Comic Sans MS" w:cs="Comic Sans MS"/>
        </w:rPr>
        <w:t>_______________________________</w:t>
      </w:r>
    </w:p>
    <w:p w:rsidR="00A77B3E" w:rsidRDefault="00A77B3E" w:rsidP="002A1E50">
      <w:pPr>
        <w:spacing w:line="240" w:lineRule="auto"/>
        <w:rPr>
          <w:rFonts w:ascii="Comic Sans MS" w:eastAsia="Comic Sans MS" w:hAnsi="Comic Sans MS" w:cs="Comic Sans MS"/>
        </w:rPr>
      </w:pPr>
    </w:p>
    <w:p w:rsidR="00A77B3E" w:rsidRDefault="00402754">
      <w:pPr>
        <w:spacing w:line="240" w:lineRule="auto"/>
        <w:ind w:left="720" w:hanging="360"/>
        <w:rPr>
          <w:rFonts w:ascii="Comic Sans MS" w:eastAsia="Comic Sans MS" w:hAnsi="Comic Sans MS" w:cs="Comic Sans MS"/>
        </w:rPr>
      </w:pPr>
      <w:r>
        <w:rPr>
          <w:rFonts w:ascii="Comic Sans MS" w:eastAsia="Comic Sans MS" w:hAnsi="Comic Sans MS" w:cs="Comic Sans MS"/>
        </w:rPr>
        <w:t>How is it different?</w:t>
      </w:r>
    </w:p>
    <w:p w:rsidR="00A77B3E" w:rsidRDefault="00402754">
      <w:pPr>
        <w:spacing w:line="240" w:lineRule="auto"/>
        <w:ind w:left="720" w:hanging="360"/>
        <w:rPr>
          <w:rFonts w:ascii="Comic Sans MS" w:eastAsia="Comic Sans MS" w:hAnsi="Comic Sans MS" w:cs="Comic Sans MS"/>
        </w:rPr>
      </w:pPr>
      <w:r>
        <w:rPr>
          <w:rFonts w:ascii="Comic Sans MS" w:eastAsia="Comic Sans MS" w:hAnsi="Comic Sans MS" w:cs="Comic Sans MS"/>
        </w:rPr>
        <w:t>__________________________________</w:t>
      </w:r>
      <w:r w:rsidR="002A1E50">
        <w:rPr>
          <w:rFonts w:ascii="Comic Sans MS" w:eastAsia="Comic Sans MS" w:hAnsi="Comic Sans MS" w:cs="Comic Sans MS"/>
        </w:rPr>
        <w:t>_______________________________</w:t>
      </w:r>
    </w:p>
    <w:p w:rsidR="00A77B3E" w:rsidRDefault="00A77B3E">
      <w:pPr>
        <w:spacing w:line="240" w:lineRule="auto"/>
        <w:ind w:left="720" w:hanging="360"/>
        <w:rPr>
          <w:rFonts w:ascii="Comic Sans MS" w:eastAsia="Comic Sans MS" w:hAnsi="Comic Sans MS" w:cs="Comic Sans MS"/>
        </w:rPr>
      </w:pPr>
    </w:p>
    <w:p w:rsidR="00A77B3E" w:rsidRDefault="00A77B3E">
      <w:pPr>
        <w:spacing w:line="240" w:lineRule="auto"/>
        <w:ind w:left="720" w:hanging="360"/>
        <w:rPr>
          <w:rFonts w:ascii="Comic Sans MS" w:eastAsia="Comic Sans MS" w:hAnsi="Comic Sans MS" w:cs="Comic Sans MS"/>
          <w:b/>
          <w:bCs/>
        </w:rPr>
      </w:pPr>
    </w:p>
    <w:p w:rsidR="00A77B3E" w:rsidRDefault="00402754">
      <w:pPr>
        <w:spacing w:line="240" w:lineRule="auto"/>
        <w:ind w:left="720" w:hanging="360"/>
        <w:rPr>
          <w:rFonts w:ascii="Comic Sans MS" w:eastAsia="Comic Sans MS" w:hAnsi="Comic Sans MS" w:cs="Comic Sans MS"/>
          <w:b/>
          <w:bCs/>
        </w:rPr>
      </w:pPr>
      <w:r>
        <w:rPr>
          <w:rFonts w:ascii="Comic Sans MS" w:eastAsia="Comic Sans MS" w:hAnsi="Comic Sans MS" w:cs="Comic Sans MS"/>
          <w:b/>
          <w:bCs/>
        </w:rPr>
        <w:t>Plum Pudding Model -</w:t>
      </w:r>
    </w:p>
    <w:p w:rsidR="00A77B3E" w:rsidRDefault="00402754">
      <w:pPr>
        <w:spacing w:line="240" w:lineRule="auto"/>
        <w:ind w:left="720" w:hanging="360"/>
        <w:rPr>
          <w:rFonts w:ascii="Comic Sans MS" w:eastAsia="Comic Sans MS" w:hAnsi="Comic Sans MS" w:cs="Comic Sans MS"/>
        </w:rPr>
      </w:pPr>
      <w:r>
        <w:rPr>
          <w:rFonts w:ascii="Comic Sans MS" w:eastAsia="Comic Sans MS" w:hAnsi="Comic Sans MS" w:cs="Comic Sans MS"/>
        </w:rPr>
        <w:t>How is it similar to the experiment?</w:t>
      </w:r>
    </w:p>
    <w:p w:rsidR="00A77B3E" w:rsidRDefault="00402754">
      <w:pPr>
        <w:spacing w:line="240" w:lineRule="auto"/>
        <w:ind w:left="720" w:hanging="360"/>
        <w:rPr>
          <w:rFonts w:ascii="Comic Sans MS" w:eastAsia="Comic Sans MS" w:hAnsi="Comic Sans MS" w:cs="Comic Sans MS"/>
        </w:rPr>
      </w:pPr>
      <w:r>
        <w:rPr>
          <w:rFonts w:ascii="Comic Sans MS" w:eastAsia="Comic Sans MS" w:hAnsi="Comic Sans MS" w:cs="Comic Sans MS"/>
        </w:rPr>
        <w:t>_________________________________________________________________</w:t>
      </w:r>
    </w:p>
    <w:p w:rsidR="00A77B3E" w:rsidRDefault="00A77B3E">
      <w:pPr>
        <w:spacing w:line="240" w:lineRule="auto"/>
        <w:ind w:left="720" w:hanging="360"/>
        <w:rPr>
          <w:rFonts w:ascii="Comic Sans MS" w:eastAsia="Comic Sans MS" w:hAnsi="Comic Sans MS" w:cs="Comic Sans MS"/>
        </w:rPr>
      </w:pPr>
    </w:p>
    <w:p w:rsidR="00A77B3E" w:rsidRDefault="00402754">
      <w:pPr>
        <w:spacing w:line="240" w:lineRule="auto"/>
        <w:ind w:left="360"/>
        <w:rPr>
          <w:rFonts w:ascii="Comic Sans MS" w:eastAsia="Comic Sans MS" w:hAnsi="Comic Sans MS" w:cs="Comic Sans MS"/>
        </w:rPr>
      </w:pPr>
      <w:r>
        <w:rPr>
          <w:rFonts w:ascii="Comic Sans MS" w:eastAsia="Comic Sans MS" w:hAnsi="Comic Sans MS" w:cs="Comic Sans MS"/>
        </w:rPr>
        <w:t>How is it different? (Hint: Click on the “Show Spectrometer” button to count the particles that are emitted.)</w:t>
      </w:r>
    </w:p>
    <w:p w:rsidR="00A77B3E" w:rsidRDefault="00A77B3E">
      <w:pPr>
        <w:spacing w:line="240" w:lineRule="auto"/>
        <w:ind w:left="720" w:hanging="360"/>
        <w:rPr>
          <w:rFonts w:ascii="Comic Sans MS" w:eastAsia="Comic Sans MS" w:hAnsi="Comic Sans MS" w:cs="Comic Sans MS"/>
        </w:rPr>
      </w:pPr>
    </w:p>
    <w:p w:rsidR="00A77B3E" w:rsidRDefault="00402754">
      <w:pPr>
        <w:spacing w:line="240" w:lineRule="auto"/>
        <w:ind w:left="720" w:hanging="360"/>
        <w:rPr>
          <w:rFonts w:ascii="Comic Sans MS" w:eastAsia="Comic Sans MS" w:hAnsi="Comic Sans MS" w:cs="Comic Sans MS"/>
        </w:rPr>
      </w:pPr>
      <w:r>
        <w:rPr>
          <w:rFonts w:ascii="Comic Sans MS" w:eastAsia="Comic Sans MS" w:hAnsi="Comic Sans MS" w:cs="Comic Sans MS"/>
        </w:rPr>
        <w:t>__________________________________</w:t>
      </w:r>
      <w:r w:rsidR="002A1E50">
        <w:rPr>
          <w:rFonts w:ascii="Comic Sans MS" w:eastAsia="Comic Sans MS" w:hAnsi="Comic Sans MS" w:cs="Comic Sans MS"/>
        </w:rPr>
        <w:t>_______________________________</w:t>
      </w:r>
    </w:p>
    <w:p w:rsidR="00A77B3E" w:rsidRDefault="00A77B3E">
      <w:pPr>
        <w:spacing w:line="240" w:lineRule="auto"/>
        <w:ind w:left="720" w:hanging="360"/>
        <w:rPr>
          <w:rFonts w:ascii="Comic Sans MS" w:eastAsia="Comic Sans MS" w:hAnsi="Comic Sans MS" w:cs="Comic Sans MS"/>
        </w:rPr>
      </w:pPr>
    </w:p>
    <w:p w:rsidR="00A77B3E" w:rsidRDefault="00A77B3E">
      <w:pPr>
        <w:spacing w:line="240" w:lineRule="auto"/>
        <w:ind w:left="720" w:hanging="360"/>
        <w:rPr>
          <w:rFonts w:ascii="Comic Sans MS" w:eastAsia="Comic Sans MS" w:hAnsi="Comic Sans MS" w:cs="Comic Sans MS"/>
        </w:rPr>
      </w:pPr>
    </w:p>
    <w:p w:rsidR="00A77B3E" w:rsidRDefault="00402754">
      <w:pPr>
        <w:spacing w:line="240" w:lineRule="auto"/>
        <w:ind w:left="720" w:hanging="360"/>
        <w:rPr>
          <w:rFonts w:ascii="Comic Sans MS" w:eastAsia="Comic Sans MS" w:hAnsi="Comic Sans MS" w:cs="Comic Sans MS"/>
        </w:rPr>
      </w:pPr>
      <w:r>
        <w:rPr>
          <w:rFonts w:ascii="Comic Sans MS" w:eastAsia="Comic Sans MS" w:hAnsi="Comic Sans MS" w:cs="Comic Sans MS"/>
        </w:rPr>
        <w:t>B</w:t>
      </w:r>
      <w:r>
        <w:rPr>
          <w:rFonts w:ascii="Comic Sans MS" w:eastAsia="Comic Sans MS" w:hAnsi="Comic Sans MS" w:cs="Comic Sans MS"/>
          <w:b/>
          <w:bCs/>
        </w:rPr>
        <w:t xml:space="preserve">ohr Model - </w:t>
      </w:r>
    </w:p>
    <w:p w:rsidR="00A77B3E" w:rsidRDefault="00A77B3E">
      <w:pPr>
        <w:spacing w:line="240" w:lineRule="auto"/>
        <w:ind w:left="720" w:hanging="360"/>
      </w:pPr>
    </w:p>
    <w:p w:rsidR="00A77B3E" w:rsidRDefault="00402754">
      <w:pPr>
        <w:spacing w:line="240" w:lineRule="auto"/>
        <w:ind w:left="720" w:hanging="360"/>
        <w:rPr>
          <w:rFonts w:ascii="Comic Sans MS" w:eastAsia="Comic Sans MS" w:hAnsi="Comic Sans MS" w:cs="Comic Sans MS"/>
        </w:rPr>
      </w:pPr>
      <w:r>
        <w:rPr>
          <w:rFonts w:ascii="Comic Sans MS" w:eastAsia="Comic Sans MS" w:hAnsi="Comic Sans MS" w:cs="Comic Sans MS"/>
        </w:rPr>
        <w:t>How is it similar to the experiment?</w:t>
      </w:r>
    </w:p>
    <w:p w:rsidR="00A77B3E" w:rsidRDefault="00402754">
      <w:pPr>
        <w:spacing w:line="240" w:lineRule="auto"/>
        <w:ind w:left="720" w:hanging="360"/>
        <w:rPr>
          <w:rFonts w:ascii="Comic Sans MS" w:eastAsia="Comic Sans MS" w:hAnsi="Comic Sans MS" w:cs="Comic Sans MS"/>
        </w:rPr>
      </w:pPr>
      <w:r>
        <w:rPr>
          <w:rFonts w:ascii="Comic Sans MS" w:eastAsia="Comic Sans MS" w:hAnsi="Comic Sans MS" w:cs="Comic Sans MS"/>
        </w:rPr>
        <w:t>__________________________________</w:t>
      </w:r>
      <w:r w:rsidR="002A1E50">
        <w:rPr>
          <w:rFonts w:ascii="Comic Sans MS" w:eastAsia="Comic Sans MS" w:hAnsi="Comic Sans MS" w:cs="Comic Sans MS"/>
        </w:rPr>
        <w:t>_______________________________</w:t>
      </w:r>
    </w:p>
    <w:p w:rsidR="00A77B3E" w:rsidRDefault="00A77B3E" w:rsidP="002A1E50">
      <w:pPr>
        <w:spacing w:line="240" w:lineRule="auto"/>
        <w:rPr>
          <w:rFonts w:ascii="Comic Sans MS" w:eastAsia="Comic Sans MS" w:hAnsi="Comic Sans MS" w:cs="Comic Sans MS"/>
        </w:rPr>
      </w:pPr>
    </w:p>
    <w:p w:rsidR="00A77B3E" w:rsidRDefault="00402754">
      <w:pPr>
        <w:spacing w:line="240" w:lineRule="auto"/>
        <w:ind w:left="720" w:hanging="360"/>
        <w:rPr>
          <w:rFonts w:ascii="Comic Sans MS" w:eastAsia="Comic Sans MS" w:hAnsi="Comic Sans MS" w:cs="Comic Sans MS"/>
        </w:rPr>
      </w:pPr>
      <w:r>
        <w:rPr>
          <w:rFonts w:ascii="Comic Sans MS" w:eastAsia="Comic Sans MS" w:hAnsi="Comic Sans MS" w:cs="Comic Sans MS"/>
        </w:rPr>
        <w:t>How is it different?</w:t>
      </w:r>
    </w:p>
    <w:p w:rsidR="00A77B3E" w:rsidRDefault="00402754">
      <w:pPr>
        <w:spacing w:line="240" w:lineRule="auto"/>
        <w:ind w:left="720" w:hanging="360"/>
        <w:rPr>
          <w:rFonts w:ascii="Comic Sans MS" w:eastAsia="Comic Sans MS" w:hAnsi="Comic Sans MS" w:cs="Comic Sans MS"/>
        </w:rPr>
      </w:pPr>
      <w:r>
        <w:rPr>
          <w:rFonts w:ascii="Comic Sans MS" w:eastAsia="Comic Sans MS" w:hAnsi="Comic Sans MS" w:cs="Comic Sans MS"/>
        </w:rPr>
        <w:t>__________________________________</w:t>
      </w:r>
      <w:r w:rsidR="002A1E50">
        <w:rPr>
          <w:rFonts w:ascii="Comic Sans MS" w:eastAsia="Comic Sans MS" w:hAnsi="Comic Sans MS" w:cs="Comic Sans MS"/>
        </w:rPr>
        <w:t>_______________________________</w:t>
      </w:r>
    </w:p>
    <w:p w:rsidR="00A77B3E" w:rsidRDefault="00A77B3E">
      <w:pPr>
        <w:spacing w:line="240" w:lineRule="auto"/>
        <w:ind w:left="720" w:hanging="360"/>
      </w:pPr>
    </w:p>
    <w:p w:rsidR="00A77B3E" w:rsidRDefault="00402754">
      <w:pPr>
        <w:spacing w:line="240" w:lineRule="auto"/>
        <w:ind w:left="360"/>
        <w:rPr>
          <w:rFonts w:ascii="Comic Sans MS" w:eastAsia="Comic Sans MS" w:hAnsi="Comic Sans MS" w:cs="Comic Sans MS"/>
        </w:rPr>
      </w:pPr>
      <w:r>
        <w:rPr>
          <w:rFonts w:ascii="Comic Sans MS" w:eastAsia="Comic Sans MS" w:hAnsi="Comic Sans MS" w:cs="Comic Sans MS"/>
        </w:rPr>
        <w:t>Which model of the atom most accurately predicts what is observed in the experiment?</w:t>
      </w:r>
    </w:p>
    <w:p w:rsidR="00A77B3E" w:rsidRDefault="00402754">
      <w:pPr>
        <w:spacing w:line="240" w:lineRule="auto"/>
        <w:ind w:left="360"/>
        <w:rPr>
          <w:rFonts w:ascii="Comic Sans MS" w:eastAsia="Comic Sans MS" w:hAnsi="Comic Sans MS" w:cs="Comic Sans MS"/>
        </w:rPr>
      </w:pPr>
      <w:r>
        <w:rPr>
          <w:rFonts w:ascii="Comic Sans MS" w:eastAsia="Comic Sans MS" w:hAnsi="Comic Sans MS" w:cs="Comic Sans MS"/>
        </w:rPr>
        <w:t>__________________________________</w:t>
      </w:r>
      <w:r w:rsidR="002A1E50">
        <w:rPr>
          <w:rFonts w:ascii="Comic Sans MS" w:eastAsia="Comic Sans MS" w:hAnsi="Comic Sans MS" w:cs="Comic Sans MS"/>
        </w:rPr>
        <w:t>_______________________________</w:t>
      </w:r>
    </w:p>
    <w:p w:rsidR="00A77B3E" w:rsidRDefault="00A77B3E">
      <w:pPr>
        <w:spacing w:line="240" w:lineRule="auto"/>
        <w:ind w:left="360"/>
        <w:rPr>
          <w:rFonts w:ascii="Comic Sans MS" w:eastAsia="Comic Sans MS" w:hAnsi="Comic Sans MS" w:cs="Comic Sans MS"/>
        </w:rPr>
      </w:pPr>
    </w:p>
    <w:p w:rsidR="00A77B3E" w:rsidRDefault="00402754">
      <w:pPr>
        <w:spacing w:line="240" w:lineRule="auto"/>
        <w:ind w:left="360"/>
        <w:rPr>
          <w:rFonts w:ascii="Comic Sans MS" w:eastAsia="Comic Sans MS" w:hAnsi="Comic Sans MS" w:cs="Comic Sans MS"/>
        </w:rPr>
      </w:pPr>
      <w:r>
        <w:rPr>
          <w:rFonts w:ascii="Comic Sans MS" w:eastAsia="Comic Sans MS" w:hAnsi="Comic Sans MS" w:cs="Comic Sans MS"/>
        </w:rPr>
        <w:t xml:space="preserve">It has been said that “Seeing </w:t>
      </w:r>
      <w:proofErr w:type="gramStart"/>
      <w:r>
        <w:rPr>
          <w:rFonts w:ascii="Comic Sans MS" w:eastAsia="Comic Sans MS" w:hAnsi="Comic Sans MS" w:cs="Comic Sans MS"/>
        </w:rPr>
        <w:t>is believing</w:t>
      </w:r>
      <w:proofErr w:type="gramEnd"/>
      <w:r>
        <w:rPr>
          <w:rFonts w:ascii="Comic Sans MS" w:eastAsia="Comic Sans MS" w:hAnsi="Comic Sans MS" w:cs="Comic Sans MS"/>
        </w:rPr>
        <w:t>.” Is that true in this case?</w:t>
      </w:r>
      <w:r>
        <w:rPr>
          <w:rFonts w:ascii="Comic Sans MS" w:eastAsia="Comic Sans MS" w:hAnsi="Comic Sans MS" w:cs="Comic Sans MS"/>
        </w:rPr>
        <w:br/>
        <w:t>___________________________________</w:t>
      </w:r>
      <w:r w:rsidR="002A1E50">
        <w:rPr>
          <w:rFonts w:ascii="Comic Sans MS" w:eastAsia="Comic Sans MS" w:hAnsi="Comic Sans MS" w:cs="Comic Sans MS"/>
        </w:rPr>
        <w:t>______________________________</w:t>
      </w:r>
    </w:p>
    <w:sectPr w:rsidR="00A77B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2"/>
  </w:compat>
  <w:rsids>
    <w:rsidRoot w:val="00A77B3E"/>
    <w:rsid w:val="002A1E50"/>
    <w:rsid w:val="00402754"/>
    <w:rsid w:val="009D2C2C"/>
    <w:rsid w:val="00A77B3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phet.colorado.edu/en/simulations/category/chemistry" TargetMode="External"/><Relationship Id="rId3" Type="http://schemas.openxmlformats.org/officeDocument/2006/relationships/settings" Target="settings.xml"/><Relationship Id="rId7" Type="http://schemas.openxmlformats.org/officeDocument/2006/relationships/hyperlink" Target="http://phet.colorado.edu/en/simulations/category/chemistr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het.colorado.edu/en/simulations/category/chemistry" TargetMode="External"/><Relationship Id="rId11" Type="http://schemas.openxmlformats.org/officeDocument/2006/relationships/theme" Target="theme/theme1.xml"/><Relationship Id="rId5" Type="http://schemas.openxmlformats.org/officeDocument/2006/relationships/hyperlink" Target="http://phet.colorado.edu/en/simulations/category/chemistr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het.colorado.edu/en/simulations/category/chem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3103</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rwhite</dc:creator>
  <cp:keywords/>
  <cp:lastModifiedBy>Steven</cp:lastModifiedBy>
  <cp:revision>2</cp:revision>
  <cp:lastPrinted>2012-08-15T17:19:00Z</cp:lastPrinted>
  <dcterms:created xsi:type="dcterms:W3CDTF">2020-07-12T02:40:00Z</dcterms:created>
  <dcterms:modified xsi:type="dcterms:W3CDTF">2020-07-12T02:40:00Z</dcterms:modified>
</cp:coreProperties>
</file>